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FE" w:rsidRPr="00A64EFE" w:rsidRDefault="00A64EFE" w:rsidP="00A64EFE">
      <w:pPr>
        <w:keepNext/>
        <w:pageBreakBefore/>
        <w:numPr>
          <w:ilvl w:val="3"/>
          <w:numId w:val="0"/>
        </w:numPr>
        <w:tabs>
          <w:tab w:val="num" w:pos="864"/>
        </w:tabs>
        <w:suppressAutoHyphens/>
        <w:spacing w:after="0"/>
        <w:ind w:left="864" w:hanging="864"/>
        <w:jc w:val="both"/>
        <w:textAlignment w:val="top"/>
        <w:outlineLvl w:val="3"/>
        <w:rPr>
          <w:rFonts w:ascii="Arial" w:eastAsia="Times New Roman" w:hAnsi="Arial" w:cs="Times New Roman"/>
          <w:b/>
          <w:bCs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lang w:eastAsia="zh-CN"/>
        </w:rPr>
        <w:t xml:space="preserve">załącznik nr 1 – Formularz Listu Ofertowego </w:t>
      </w:r>
    </w:p>
    <w:p w:rsidR="00A64EFE" w:rsidRPr="00A64EFE" w:rsidRDefault="00A64EFE" w:rsidP="00A64EFE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keepNext/>
        <w:numPr>
          <w:ilvl w:val="4"/>
          <w:numId w:val="0"/>
        </w:numPr>
        <w:tabs>
          <w:tab w:val="num" w:pos="1008"/>
        </w:tabs>
        <w:suppressAutoHyphens/>
        <w:spacing w:after="0"/>
        <w:ind w:left="1008" w:hanging="1008"/>
        <w:jc w:val="center"/>
        <w:outlineLvl w:val="4"/>
        <w:rPr>
          <w:rFonts w:ascii="Arial" w:eastAsia="Times New Roman" w:hAnsi="Arial" w:cs="Times New Roman"/>
          <w:b/>
          <w:bCs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lang w:eastAsia="zh-CN"/>
        </w:rPr>
        <w:t xml:space="preserve">FORMULARZ OFERTY </w:t>
      </w:r>
    </w:p>
    <w:p w:rsidR="00A64EFE" w:rsidRPr="00A64EFE" w:rsidRDefault="00A64EFE" w:rsidP="00A64E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keepNext/>
        <w:numPr>
          <w:ilvl w:val="4"/>
          <w:numId w:val="0"/>
        </w:numPr>
        <w:tabs>
          <w:tab w:val="num" w:pos="1008"/>
        </w:tabs>
        <w:suppressAutoHyphens/>
        <w:spacing w:after="0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lang w:eastAsia="zh-CN"/>
        </w:rPr>
        <w:t>DLA ZAMÓWIENIA</w:t>
      </w:r>
    </w:p>
    <w:p w:rsidR="00A64EFE" w:rsidRPr="00A64EFE" w:rsidRDefault="00A64EFE" w:rsidP="00A64EFE">
      <w:pPr>
        <w:keepNext/>
        <w:numPr>
          <w:ilvl w:val="4"/>
          <w:numId w:val="0"/>
        </w:numPr>
        <w:tabs>
          <w:tab w:val="num" w:pos="1008"/>
        </w:tabs>
        <w:suppressAutoHyphens/>
        <w:spacing w:after="0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64EFE" w:rsidRPr="00A64EFE" w:rsidRDefault="00A64EFE" w:rsidP="00A64EFE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Na: „</w:t>
      </w:r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 xml:space="preserve">Inżynier Kontraktu dla projektu „Gospodarka </w:t>
      </w:r>
      <w:proofErr w:type="spellStart"/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>wodno</w:t>
      </w:r>
      <w:proofErr w:type="spellEnd"/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 xml:space="preserve"> - ściekowa w Krakowie - Etap VI".</w:t>
      </w:r>
    </w:p>
    <w:p w:rsidR="00A64EFE" w:rsidRPr="00A64EFE" w:rsidRDefault="00A64EFE" w:rsidP="00A64EFE">
      <w:pPr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</w:p>
    <w:tbl>
      <w:tblPr>
        <w:tblW w:w="8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1739"/>
      </w:tblGrid>
      <w:tr w:rsidR="00A64EFE" w:rsidRPr="00A64EFE" w:rsidTr="008F21BC">
        <w:tc>
          <w:tcPr>
            <w:tcW w:w="6550" w:type="dxa"/>
            <w:shd w:val="clear" w:color="auto" w:fill="auto"/>
          </w:tcPr>
          <w:p w:rsidR="00A64EFE" w:rsidRPr="00A64EFE" w:rsidRDefault="00A64EFE" w:rsidP="00A64EFE">
            <w:pPr>
              <w:keepNext/>
              <w:numPr>
                <w:ilvl w:val="5"/>
                <w:numId w:val="0"/>
              </w:numPr>
              <w:tabs>
                <w:tab w:val="num" w:pos="1152"/>
              </w:tabs>
              <w:suppressAutoHyphens/>
              <w:spacing w:after="0"/>
              <w:ind w:left="1152" w:hanging="1152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Nr referencyjny nadany sprawie przez Zamawiającego </w:t>
            </w:r>
          </w:p>
        </w:tc>
        <w:tc>
          <w:tcPr>
            <w:tcW w:w="1739" w:type="dxa"/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10/PN-10/2018</w:t>
            </w:r>
          </w:p>
        </w:tc>
      </w:tr>
    </w:tbl>
    <w:p w:rsidR="00A64EFE" w:rsidRPr="00A64EFE" w:rsidRDefault="00A64EFE" w:rsidP="00A64EFE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>1. ZAMAWIAJĄCY:</w:t>
      </w:r>
    </w:p>
    <w:p w:rsidR="00A64EFE" w:rsidRPr="00A64EFE" w:rsidRDefault="00A64EFE" w:rsidP="00A64EFE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 xml:space="preserve">Miejskie Przedsiębiorstwo Wodociągów i Kanalizacji S.A., z siedzibą pod adresem </w:t>
      </w:r>
      <w:r w:rsidRPr="00A64EFE">
        <w:rPr>
          <w:rFonts w:ascii="Times New Roman" w:eastAsia="Times New Roman" w:hAnsi="Times New Roman" w:cs="Times New Roman"/>
          <w:b/>
          <w:lang w:eastAsia="zh-CN"/>
        </w:rPr>
        <w:br/>
        <w:t>ul. Senatorska 1, 30-106 Kraków, Polska.</w:t>
      </w: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suppressAutoHyphens/>
        <w:spacing w:after="0"/>
        <w:jc w:val="both"/>
        <w:rPr>
          <w:rFonts w:ascii="Arial" w:eastAsia="Times New Roman" w:hAnsi="Arial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>2. WYKONAWCA:</w:t>
      </w: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>Niniejsza oferta zostaje złożona przez</w:t>
      </w:r>
      <w:r w:rsidRPr="00A64EFE">
        <w:rPr>
          <w:rFonts w:ascii="Times New Roman" w:eastAsia="Times New Roman" w:hAnsi="Times New Roman" w:cs="Times New Roman"/>
          <w:b/>
          <w:vertAlign w:val="superscript"/>
          <w:lang w:eastAsia="zh-CN"/>
        </w:rPr>
        <w:footnoteReference w:id="1"/>
      </w:r>
      <w:r w:rsidRPr="00A64EFE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Pr="00A64EFE">
        <w:rPr>
          <w:rFonts w:ascii="Times New Roman" w:eastAsia="Times New Roman" w:hAnsi="Times New Roman" w:cs="Times New Roman"/>
          <w:b/>
          <w:lang w:eastAsia="zh-CN"/>
        </w:rPr>
        <w:tab/>
      </w:r>
      <w:r w:rsidRPr="00A64EFE">
        <w:rPr>
          <w:rFonts w:ascii="Times New Roman" w:eastAsia="Times New Roman" w:hAnsi="Times New Roman" w:cs="Times New Roman"/>
          <w:b/>
          <w:lang w:eastAsia="zh-CN"/>
        </w:rPr>
        <w:tab/>
      </w:r>
      <w:r w:rsidRPr="00A64EFE">
        <w:rPr>
          <w:rFonts w:ascii="Times New Roman" w:eastAsia="Times New Roman" w:hAnsi="Times New Roman" w:cs="Times New Roman"/>
          <w:b/>
          <w:lang w:eastAsia="zh-CN"/>
        </w:rPr>
        <w:tab/>
      </w:r>
      <w:r w:rsidRPr="00A64EFE">
        <w:rPr>
          <w:rFonts w:ascii="Times New Roman" w:eastAsia="Times New Roman" w:hAnsi="Times New Roman" w:cs="Times New Roman"/>
          <w:b/>
          <w:lang w:eastAsia="zh-CN"/>
        </w:rPr>
        <w:tab/>
      </w:r>
      <w:r w:rsidRPr="00A64EFE">
        <w:rPr>
          <w:rFonts w:ascii="Times New Roman" w:eastAsia="Times New Roman" w:hAnsi="Times New Roman" w:cs="Times New Roman"/>
          <w:b/>
          <w:lang w:eastAsia="zh-CN"/>
        </w:rPr>
        <w:tab/>
      </w:r>
      <w:r w:rsidRPr="00A64EFE">
        <w:rPr>
          <w:rFonts w:ascii="Times New Roman" w:eastAsia="Times New Roman" w:hAnsi="Times New Roman" w:cs="Times New Roman"/>
          <w:b/>
          <w:lang w:eastAsia="zh-CN"/>
        </w:rPr>
        <w:tab/>
      </w: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9"/>
        <w:gridCol w:w="2491"/>
      </w:tblGrid>
      <w:tr w:rsidR="00A64EFE" w:rsidRPr="00A64EFE" w:rsidTr="008F21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Adres(y) Wykonawcy(ów)</w:t>
            </w:r>
          </w:p>
        </w:tc>
      </w:tr>
      <w:tr w:rsidR="00A64EFE" w:rsidRPr="00A64EFE" w:rsidTr="008F21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FE" w:rsidRPr="00A64EFE" w:rsidTr="008F21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 xml:space="preserve">OSOBA UPRAWNIONA DO KONTAKTÓW: </w:t>
      </w: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0"/>
      </w:tblGrid>
      <w:tr w:rsidR="00A64EFE" w:rsidRPr="00A64EFE" w:rsidTr="008F21BC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Imię i nazwisko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FE" w:rsidRPr="00A64EFE" w:rsidTr="008F21BC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Adres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FE" w:rsidRPr="00A64EFE" w:rsidTr="008F21BC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64EFE">
              <w:rPr>
                <w:rFonts w:ascii="Times New Roman" w:eastAsia="Times New Roman" w:hAnsi="Times New Roman" w:cs="Times New Roman"/>
                <w:b/>
                <w:lang w:val="de-DE" w:eastAsia="zh-CN"/>
              </w:rPr>
              <w:t>Nr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b/>
                <w:lang w:val="de-DE" w:eastAsia="zh-CN"/>
              </w:rPr>
              <w:t xml:space="preserve"> 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b/>
                <w:lang w:val="de-DE" w:eastAsia="zh-CN"/>
              </w:rPr>
              <w:t>telefonu</w:t>
            </w:r>
            <w:proofErr w:type="spellEnd"/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FE" w:rsidRPr="00A64EFE" w:rsidTr="008F21BC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Nr faksu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FE" w:rsidRPr="00A64EFE" w:rsidTr="008F21BC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64EFE">
              <w:rPr>
                <w:rFonts w:ascii="Times New Roman" w:eastAsia="Times New Roman" w:hAnsi="Times New Roman" w:cs="Times New Roman"/>
                <w:b/>
                <w:lang w:val="de-DE" w:eastAsia="zh-CN"/>
              </w:rPr>
              <w:t>Adres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b/>
                <w:lang w:val="de-DE" w:eastAsia="zh-CN"/>
              </w:rPr>
              <w:t xml:space="preserve"> 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b/>
                <w:lang w:val="de-DE" w:eastAsia="zh-CN"/>
              </w:rPr>
              <w:t>e-mail</w:t>
            </w:r>
            <w:proofErr w:type="spellEnd"/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val="de-DE" w:eastAsia="zh-CN"/>
        </w:rPr>
      </w:pPr>
    </w:p>
    <w:p w:rsidR="00A64EFE" w:rsidRPr="00A64EFE" w:rsidRDefault="00A64EFE" w:rsidP="00A64EF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>Ja (my) niżej podpisany(i) oświadczam(y), że:</w:t>
      </w: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EFE" w:rsidRPr="00A64EFE" w:rsidRDefault="00A64EFE" w:rsidP="00A64EFE">
      <w:pPr>
        <w:numPr>
          <w:ilvl w:val="1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>Cena mojej (naszej) oferty za realizację całości niniejszego zamówienia wynosi</w:t>
      </w:r>
    </w:p>
    <w:p w:rsidR="00A64EFE" w:rsidRPr="00A64EFE" w:rsidRDefault="00A64EFE" w:rsidP="00A64EFE">
      <w:pPr>
        <w:suppressAutoHyphens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>z podatkiem VAT ............................................................................................ PLN              (słownie: .......................................................................................................PLN),</w:t>
      </w:r>
    </w:p>
    <w:p w:rsidR="00A64EFE" w:rsidRPr="00A64EFE" w:rsidRDefault="00A64EFE" w:rsidP="00A64E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 xml:space="preserve">w tym uwzględniono należny podatek VAT w wysokości 23%, </w:t>
      </w:r>
    </w:p>
    <w:p w:rsidR="00A64EFE" w:rsidRPr="00A64EFE" w:rsidRDefault="00A64EFE" w:rsidP="00A64E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>tj. podatek  o wartości ............................................................................... PLN</w:t>
      </w:r>
    </w:p>
    <w:p w:rsidR="00A64EFE" w:rsidRPr="00A64EFE" w:rsidRDefault="00A64EFE" w:rsidP="00A64E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 xml:space="preserve">(słownie: ....................................................................................................... PLN), </w:t>
      </w:r>
    </w:p>
    <w:p w:rsidR="00A64EFE" w:rsidRPr="00A64EFE" w:rsidRDefault="00A64EFE" w:rsidP="00A64E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 xml:space="preserve">przy czym kwota  bez podatku VAT wynosi: ........................................................ PLN  </w:t>
      </w:r>
    </w:p>
    <w:p w:rsidR="00A64EFE" w:rsidRPr="00A64EFE" w:rsidRDefault="00A64EFE" w:rsidP="00A64E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b/>
          <w:lang w:eastAsia="zh-CN"/>
        </w:rPr>
        <w:t xml:space="preserve">(słownie: ....................................................................................................... PLN ). </w:t>
      </w:r>
    </w:p>
    <w:p w:rsidR="00A64EFE" w:rsidRPr="00A64EFE" w:rsidRDefault="00A64EFE" w:rsidP="00A64E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Wykonawca, informuje Zamawiającego, że wybór jego oferty będzie prowadzić do powstania                      u zamawiającego obowiązku podatkowego:</w:t>
      </w: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-  nazwę usługi, której świadczenie będzie prowadzić do jego powstania, wartość bez kwoty podatku.</w:t>
      </w: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64EFE" w:rsidRPr="00A64EFE" w:rsidRDefault="00A64EFE" w:rsidP="00A64EF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4EF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A64EFE" w:rsidRPr="00A64EFE" w:rsidRDefault="00A64EFE" w:rsidP="00A64E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numPr>
          <w:ilvl w:val="1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Zbadałem, zrozumiałem i sprawdziłem kompletną SIWZ, i upewniłem się, że nie zawierają one żadnych błędów, ani innych wad.</w:t>
      </w:r>
    </w:p>
    <w:p w:rsidR="00A64EFE" w:rsidRPr="00A64EFE" w:rsidRDefault="00A64EFE" w:rsidP="00A64EFE">
      <w:pPr>
        <w:numPr>
          <w:ilvl w:val="1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Zatem gwarantuję wykonanie całości niniejszego zamówienia zgodnie z treścią: SIWZ, wyjaśnień do SIWZ oraz jej modyfikacji.</w:t>
      </w:r>
    </w:p>
    <w:p w:rsidR="00A64EFE" w:rsidRPr="00A64EFE" w:rsidRDefault="00A64EFE" w:rsidP="00A64EFE">
      <w:pPr>
        <w:numPr>
          <w:ilvl w:val="1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>Składam niniejszą ofertę [we własnym imieniu]</w:t>
      </w:r>
      <w:r w:rsidRPr="00A64EFE">
        <w:rPr>
          <w:rFonts w:ascii="Times New Roman" w:eastAsia="Times New Roman" w:hAnsi="Times New Roman" w:cs="Times New Roman"/>
          <w:lang w:eastAsia="zh-CN"/>
        </w:rPr>
        <w:t xml:space="preserve"> / [jako Wykonawcy wspólnie ubiegający się o udzielenie zamówienia]</w:t>
      </w:r>
      <w:r w:rsidRPr="00A64EFE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A64EF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A64EFE" w:rsidRPr="00A64EFE" w:rsidRDefault="00A64EFE" w:rsidP="00A64EFE">
      <w:pPr>
        <w:numPr>
          <w:ilvl w:val="1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 xml:space="preserve">Niniejsza oferta jest ważna przez </w:t>
      </w:r>
      <w:r w:rsidR="00B416D9">
        <w:rPr>
          <w:rFonts w:ascii="Times New Roman" w:eastAsia="Times New Roman" w:hAnsi="Times New Roman" w:cs="Times New Roman"/>
          <w:lang w:eastAsia="zh-CN"/>
        </w:rPr>
        <w:t>3</w:t>
      </w:r>
      <w:bookmarkStart w:id="0" w:name="_GoBack"/>
      <w:bookmarkEnd w:id="0"/>
      <w:r w:rsidRPr="00A64EFE">
        <w:rPr>
          <w:rFonts w:ascii="Times New Roman" w:eastAsia="Times New Roman" w:hAnsi="Times New Roman" w:cs="Times New Roman"/>
          <w:lang w:eastAsia="zh-CN"/>
        </w:rPr>
        <w:t>0 dni.</w:t>
      </w:r>
    </w:p>
    <w:p w:rsidR="00A64EFE" w:rsidRPr="00A64EFE" w:rsidRDefault="00A64EFE" w:rsidP="00A64EFE">
      <w:pPr>
        <w:numPr>
          <w:ilvl w:val="1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Akceptuję bez zastrzeżeń wzór umowy (kontraktu) przedstawiony w Części II SIWZ.</w:t>
      </w:r>
    </w:p>
    <w:p w:rsidR="00A64EFE" w:rsidRPr="00A64EFE" w:rsidRDefault="00A64EFE" w:rsidP="00A64EFE">
      <w:pPr>
        <w:numPr>
          <w:ilvl w:val="1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W przypadku uznania mojej (naszej) oferty za najkorzystniejszą zobowiązuję się zawrzeć umowę w miejscu i terminie jakie zostaną wskazane przez Zamawiającego.</w:t>
      </w:r>
    </w:p>
    <w:p w:rsidR="00A64EFE" w:rsidRPr="00A64EFE" w:rsidRDefault="00A64EFE" w:rsidP="00A64EFE">
      <w:pPr>
        <w:numPr>
          <w:ilvl w:val="1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lang w:eastAsia="zh-CN"/>
        </w:rPr>
      </w:pPr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>Nie uczestniczę jako Wykonawca w jakiejkolwiek innej ofercie złożonej w celu udzielenia niniejszego zamówienia.</w:t>
      </w:r>
    </w:p>
    <w:p w:rsidR="00A64EFE" w:rsidRPr="00A64EFE" w:rsidRDefault="00A64EFE" w:rsidP="00A64EFE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4605"/>
        <w:gridCol w:w="2019"/>
        <w:gridCol w:w="1596"/>
      </w:tblGrid>
      <w:tr w:rsidR="00A64EFE" w:rsidRPr="00A64EFE" w:rsidTr="008F21BC">
        <w:trPr>
          <w:cantSplit/>
          <w:trHeight w:val="36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Oznaczenie rodzaju (nazwy) informacji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Strony w ofercie </w:t>
            </w:r>
          </w:p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(wyrażone cyfrą) </w:t>
            </w:r>
          </w:p>
        </w:tc>
      </w:tr>
      <w:tr w:rsidR="00A64EFE" w:rsidRPr="00A64EFE" w:rsidTr="008F21BC">
        <w:trPr>
          <w:cantSplit/>
          <w:trHeight w:val="32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od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do</w:t>
            </w:r>
          </w:p>
        </w:tc>
      </w:tr>
      <w:tr w:rsidR="00A64EFE" w:rsidRPr="00A64EFE" w:rsidTr="008F21BC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A64EFE" w:rsidRPr="00A64EFE" w:rsidTr="008F21BC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A64EFE" w:rsidRPr="00A64EFE" w:rsidRDefault="00A64EFE" w:rsidP="00A64EFE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64EFE" w:rsidRPr="00A64EFE" w:rsidRDefault="00A64EFE" w:rsidP="00A64EFE">
      <w:pPr>
        <w:numPr>
          <w:ilvl w:val="2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A64EFE" w:rsidRPr="00A64EFE" w:rsidTr="008F21B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A64EFE" w:rsidRPr="00A64EFE" w:rsidTr="008F21BC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FE" w:rsidRPr="00A64EFE" w:rsidTr="008F21BC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4EFE" w:rsidRPr="00A64EFE" w:rsidRDefault="00A64EFE" w:rsidP="00A64EFE">
      <w:pPr>
        <w:suppressAutoHyphens/>
        <w:spacing w:after="60"/>
        <w:ind w:right="-47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EFE" w:rsidRPr="00A64EFE" w:rsidRDefault="00A64EFE" w:rsidP="00A64EFE">
      <w:pPr>
        <w:suppressAutoHyphens/>
        <w:spacing w:after="60"/>
        <w:ind w:right="-471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suppressAutoHyphens/>
        <w:spacing w:after="60"/>
        <w:ind w:right="-471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suppressAutoHyphens/>
        <w:spacing w:after="60"/>
        <w:ind w:right="-471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64EFE" w:rsidRPr="00A64EFE" w:rsidRDefault="00A64EFE" w:rsidP="00A64EFE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Cs/>
          <w:u w:val="single"/>
          <w:lang w:eastAsia="zh-CN"/>
        </w:rPr>
      </w:pPr>
    </w:p>
    <w:p w:rsidR="00A64EFE" w:rsidRPr="00A64EFE" w:rsidRDefault="00A64EFE" w:rsidP="00A64EFE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 </w:t>
      </w: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o  przynależności  do  grupy  kapitałowej</w:t>
      </w:r>
    </w:p>
    <w:p w:rsidR="00A64EFE" w:rsidRPr="00A64EFE" w:rsidRDefault="00A64EFE" w:rsidP="00A64EF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postępowaniu o udzielenie zamówienia publicznego na zadanie: </w:t>
      </w:r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 xml:space="preserve">Inżynier Kontraktu dla projektu „Gospodarka </w:t>
      </w:r>
      <w:proofErr w:type="spellStart"/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>wodno</w:t>
      </w:r>
      <w:proofErr w:type="spellEnd"/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 xml:space="preserve"> - ściekowa w Krakowie - Etap VI”</w:t>
      </w:r>
    </w:p>
    <w:p w:rsidR="00A64EFE" w:rsidRPr="00A64EFE" w:rsidRDefault="00A64EFE" w:rsidP="00A64EFE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Ja/my niżej podpisany/i ..............................................................................................................</w:t>
      </w:r>
    </w:p>
    <w:p w:rsidR="00A64EFE" w:rsidRPr="00A64EFE" w:rsidRDefault="00A64EFE" w:rsidP="00A64EFE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……………..................................................................................................................................</w:t>
      </w:r>
    </w:p>
    <w:p w:rsidR="00A64EFE" w:rsidRPr="00A64EFE" w:rsidRDefault="00A64EFE" w:rsidP="00A64EFE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[imiona nazwiska i stanowiska osób uprawnionych do reprezentowania Wykonawcy]</w:t>
      </w:r>
    </w:p>
    <w:p w:rsidR="00A64EFE" w:rsidRPr="00A64EFE" w:rsidRDefault="00A64EFE" w:rsidP="00A64EFE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- jako uprawnieni do występowania w imieniu firmy:</w:t>
      </w:r>
    </w:p>
    <w:p w:rsidR="00A64EFE" w:rsidRPr="00A64EFE" w:rsidRDefault="00A64EFE" w:rsidP="00A64EF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A64EFE" w:rsidRPr="00A64EFE" w:rsidRDefault="00A64EFE" w:rsidP="00A64EF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A64EFE" w:rsidRPr="00A64EFE" w:rsidRDefault="00A64EFE" w:rsidP="00A64EFE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[pełna nazwa i adres firmy]</w:t>
      </w:r>
    </w:p>
    <w:p w:rsidR="00A64EFE" w:rsidRPr="00A64EFE" w:rsidRDefault="00A64EFE" w:rsidP="00A64E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oświadczam(-y), że:</w:t>
      </w:r>
    </w:p>
    <w:p w:rsidR="00A64EFE" w:rsidRPr="00A64EFE" w:rsidRDefault="00A64EFE" w:rsidP="00A64EFE">
      <w:pPr>
        <w:numPr>
          <w:ilvl w:val="0"/>
          <w:numId w:val="5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należę do tej samej grupy kapitałowej (*) </w:t>
      </w:r>
    </w:p>
    <w:p w:rsidR="00A64EFE" w:rsidRPr="00A64EFE" w:rsidRDefault="00A64EFE" w:rsidP="00A64EFE">
      <w:pPr>
        <w:numPr>
          <w:ilvl w:val="0"/>
          <w:numId w:val="5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należę do tej samej grupy kapitałowej (*) </w:t>
      </w:r>
    </w:p>
    <w:p w:rsidR="00A64EFE" w:rsidRPr="00A64EFE" w:rsidRDefault="00A64EFE" w:rsidP="00A64E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(*) – niepotrzebne skreślić </w:t>
      </w:r>
    </w:p>
    <w:p w:rsidR="00A64EFE" w:rsidRPr="00A64EFE" w:rsidRDefault="00A64EFE" w:rsidP="00A64E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A64EFE" w:rsidRPr="00A64EFE" w:rsidRDefault="00A64EFE" w:rsidP="00A64E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4EFE" w:rsidRPr="00A64EFE" w:rsidRDefault="00A64EFE" w:rsidP="00A64EFE">
      <w:pPr>
        <w:suppressAutoHyphens/>
        <w:autoSpaceDE w:val="0"/>
        <w:spacing w:after="0" w:line="240" w:lineRule="auto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A64EFE" w:rsidRPr="00A64EFE" w:rsidRDefault="00A64EFE" w:rsidP="00A64EFE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A64EFE" w:rsidRPr="00A64EFE" w:rsidTr="008F21B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A64EFE" w:rsidRPr="00A64EFE" w:rsidTr="008F21BC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FE" w:rsidRPr="00A64EFE" w:rsidTr="008F21BC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4EFE" w:rsidRPr="00A64EFE" w:rsidRDefault="00A64EFE" w:rsidP="00A64EFE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4EFE" w:rsidRPr="00A64EFE" w:rsidRDefault="00A64EFE" w:rsidP="00A64EFE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4EFE" w:rsidRPr="00A64EFE" w:rsidRDefault="00A64EFE" w:rsidP="00A64EFE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</w:t>
      </w:r>
    </w:p>
    <w:p w:rsidR="00A64EFE" w:rsidRPr="00A64EFE" w:rsidRDefault="00A64EFE" w:rsidP="00A64EFE">
      <w:pPr>
        <w:suppressAutoHyphens/>
        <w:spacing w:after="120"/>
        <w:jc w:val="center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tajemnicy przedsiębiorstwa</w:t>
      </w:r>
    </w:p>
    <w:p w:rsidR="00A64EFE" w:rsidRPr="00A64EFE" w:rsidRDefault="00A64EFE" w:rsidP="00A64EFE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 xml:space="preserve">W postępowaniu o udzielenie zamówienia publicznego na zadanie: Inżynier Kontraktu dla projektu „Gospodarka </w:t>
      </w:r>
      <w:proofErr w:type="spellStart"/>
      <w:r w:rsidRPr="00A64EFE">
        <w:rPr>
          <w:rFonts w:ascii="Times New Roman" w:eastAsia="Times New Roman" w:hAnsi="Times New Roman" w:cs="Times New Roman"/>
          <w:lang w:eastAsia="zh-CN"/>
        </w:rPr>
        <w:t>wodno</w:t>
      </w:r>
      <w:proofErr w:type="spellEnd"/>
      <w:r w:rsidRPr="00A64EFE">
        <w:rPr>
          <w:rFonts w:ascii="Times New Roman" w:eastAsia="Times New Roman" w:hAnsi="Times New Roman" w:cs="Times New Roman"/>
          <w:lang w:eastAsia="zh-CN"/>
        </w:rPr>
        <w:t xml:space="preserve"> - ściekowa w Krakowie - Etap VI”</w:t>
      </w:r>
    </w:p>
    <w:p w:rsidR="00A64EFE" w:rsidRPr="00A64EFE" w:rsidRDefault="00A64EFE" w:rsidP="00A64EFE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Ja/my niżej podpisany/i ..............................................................................................................</w:t>
      </w:r>
    </w:p>
    <w:p w:rsidR="00A64EFE" w:rsidRPr="00A64EFE" w:rsidRDefault="00A64EFE" w:rsidP="00A64EFE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……………..................................................................................................................................</w:t>
      </w:r>
    </w:p>
    <w:p w:rsidR="00A64EFE" w:rsidRPr="00A64EFE" w:rsidRDefault="00A64EFE" w:rsidP="00A64EFE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[imiona nazwiska i stanowiska osób uprawnionych do reprezentowania Wykonawcy]</w:t>
      </w:r>
    </w:p>
    <w:p w:rsidR="00A64EFE" w:rsidRPr="00A64EFE" w:rsidRDefault="00A64EFE" w:rsidP="00A64EFE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- jako uprawnieni do występowania w imieniu firmy:</w:t>
      </w:r>
    </w:p>
    <w:p w:rsidR="00A64EFE" w:rsidRPr="00A64EFE" w:rsidRDefault="00A64EFE" w:rsidP="00A64EFE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</w:p>
    <w:p w:rsidR="00A64EFE" w:rsidRPr="00A64EFE" w:rsidRDefault="00A64EFE" w:rsidP="00A64EFE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[pełna nazwa i adres firmy]</w:t>
      </w:r>
    </w:p>
    <w:p w:rsidR="00A64EFE" w:rsidRPr="00A64EFE" w:rsidRDefault="00A64EFE" w:rsidP="00A64EFE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oświadczam(-y), że:</w:t>
      </w:r>
    </w:p>
    <w:p w:rsidR="00A64EFE" w:rsidRPr="00A64EFE" w:rsidRDefault="00A64EFE" w:rsidP="00A64EFE">
      <w:pPr>
        <w:numPr>
          <w:ilvl w:val="0"/>
          <w:numId w:val="4"/>
        </w:num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>Na podstawie art. 8 ust. 3 w związku z art. 86 ust. 4 ustawy z dnia 29 stycznia 2004 r. prawo zamówień publicznych (</w:t>
      </w:r>
      <w:proofErr w:type="spellStart"/>
      <w:r w:rsidRPr="00A64EFE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64EFE">
        <w:rPr>
          <w:rFonts w:ascii="Times New Roman" w:eastAsia="Times New Roman" w:hAnsi="Times New Roman" w:cs="Times New Roman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A64EFE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 xml:space="preserve">(t. jedn.: Dz. U. z 2003 r. Nr 153, poz. 1503 z </w:t>
      </w:r>
      <w:proofErr w:type="spellStart"/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>późn</w:t>
      </w:r>
      <w:proofErr w:type="spellEnd"/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>. zm.)</w:t>
      </w:r>
    </w:p>
    <w:p w:rsidR="00A64EFE" w:rsidRPr="00A64EFE" w:rsidRDefault="00A64EFE" w:rsidP="00A64EFE">
      <w:pPr>
        <w:numPr>
          <w:ilvl w:val="0"/>
          <w:numId w:val="4"/>
        </w:numPr>
        <w:suppressAutoHyphens/>
        <w:autoSpaceDE w:val="0"/>
        <w:spacing w:before="120" w:after="120" w:line="240" w:lineRule="auto"/>
        <w:ind w:left="426"/>
        <w:jc w:val="both"/>
        <w:rPr>
          <w:rFonts w:ascii="Arial" w:eastAsia="Times New Roman" w:hAnsi="Arial" w:cs="Arial"/>
          <w:color w:val="000000"/>
          <w:lang w:eastAsia="zh-CN"/>
        </w:rPr>
      </w:pPr>
      <w:r w:rsidRPr="00A64EFE">
        <w:rPr>
          <w:rFonts w:ascii="Times New Roman" w:eastAsia="Times New Roman" w:hAnsi="Times New Roman" w:cs="Times New Roman"/>
          <w:lang w:eastAsia="zh-CN"/>
        </w:rPr>
        <w:t xml:space="preserve"> wskazane poniżej informacje zawarte w ofercie stanowią tajemnicę przedsiębiorstwa w rozumieniu przepisów o zwalczaniu nieuczciwej konkurencji </w:t>
      </w:r>
      <w:r w:rsidRPr="00A64EFE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 xml:space="preserve">(t. jedn.: Dz. U. z 2003 r. Nr 153, poz. 1503 z </w:t>
      </w:r>
      <w:proofErr w:type="spellStart"/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>późn</w:t>
      </w:r>
      <w:proofErr w:type="spellEnd"/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>. zm.)</w:t>
      </w:r>
      <w:r w:rsidRPr="00A64EFE">
        <w:rPr>
          <w:rFonts w:ascii="Times New Roman" w:eastAsia="Times New Roman" w:hAnsi="Times New Roman" w:cs="Times New Roman"/>
          <w:lang w:eastAsia="zh-CN"/>
        </w:rPr>
        <w:t xml:space="preserve"> i w związku z niniejszym nie mogą być one udostępniane, w szczególności innym uczestnikom postępowania. N</w:t>
      </w:r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 xml:space="preserve">iniejszym oświadczamy, że zastrzegamy jako tajemnicę przedsiębiorstwa w rozumieniu przepisów informacje zawarte w ofercie złożonej w przedmiotowym postępowaniu na stronach nr od ….. do ….. </w:t>
      </w:r>
    </w:p>
    <w:p w:rsidR="00A64EFE" w:rsidRPr="00A64EFE" w:rsidRDefault="00A64EFE" w:rsidP="00A64EF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zh-CN"/>
        </w:rPr>
      </w:pPr>
      <w:r w:rsidRPr="00A64EFE">
        <w:rPr>
          <w:rFonts w:ascii="Times New Roman" w:eastAsia="Times New Roman" w:hAnsi="Times New Roman" w:cs="Times New Roman"/>
          <w:color w:val="000000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A64EFE" w:rsidRPr="00A64EFE" w:rsidRDefault="00A64EFE" w:rsidP="00A64EFE">
      <w:pPr>
        <w:suppressAutoHyphens/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……………………………………………………….……………………………………………………… (Należy wykazać spełnienie </w:t>
      </w:r>
      <w:r w:rsidRPr="00A64E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wszystkich </w:t>
      </w:r>
      <w:r w:rsidRPr="00A64EFE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przesłanek określonych w art. </w:t>
      </w:r>
      <w:r w:rsidRPr="00A64E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11 </w:t>
      </w:r>
      <w:r w:rsidRPr="00A64EFE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pkt </w:t>
      </w:r>
      <w:r w:rsidRPr="00A64E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4 </w:t>
      </w:r>
      <w:r w:rsidRPr="00A64EFE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(t. jedn.: Dz. U. z 2003 r. Nr 153, poz. 1503 z </w:t>
      </w:r>
      <w:proofErr w:type="spellStart"/>
      <w:r w:rsidRPr="00A64EFE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późn</w:t>
      </w:r>
      <w:proofErr w:type="spellEnd"/>
      <w:r w:rsidRPr="00A64EFE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. zm.)</w:t>
      </w:r>
    </w:p>
    <w:p w:rsidR="00A64EFE" w:rsidRPr="00A64EFE" w:rsidRDefault="00A64EFE" w:rsidP="00A64EFE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1839"/>
        <w:gridCol w:w="2234"/>
        <w:gridCol w:w="2814"/>
      </w:tblGrid>
      <w:tr w:rsidR="00A64EFE" w:rsidRPr="00A64EFE" w:rsidTr="008F21B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A64EFE" w:rsidRPr="00A64EFE" w:rsidRDefault="00A64EFE" w:rsidP="00A64E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A64EFE" w:rsidRPr="00A64EFE" w:rsidTr="008F21BC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FE" w:rsidRPr="00A64EFE" w:rsidTr="008F21BC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64EFE" w:rsidRPr="00A64EFE" w:rsidRDefault="00A64EFE" w:rsidP="00A64EF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FE" w:rsidRPr="00A64EFE" w:rsidRDefault="00A64EFE" w:rsidP="00A64EF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5152" w:rsidRDefault="00B416D9" w:rsidP="00A64EFE"/>
    <w:sectPr w:rsidR="0095515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FE" w:rsidRDefault="00A64EFE" w:rsidP="00A64EFE">
      <w:pPr>
        <w:spacing w:after="0" w:line="240" w:lineRule="auto"/>
      </w:pPr>
      <w:r>
        <w:separator/>
      </w:r>
    </w:p>
  </w:endnote>
  <w:endnote w:type="continuationSeparator" w:id="0">
    <w:p w:rsidR="00A64EFE" w:rsidRDefault="00A64EFE" w:rsidP="00A6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66" w:rsidRDefault="00A64EFE">
    <w:pPr>
      <w:ind w:left="1560" w:hanging="1560"/>
      <w:jc w:val="both"/>
      <w:rPr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6615430</wp:posOffset>
              </wp:positionH>
              <wp:positionV relativeFrom="paragraph">
                <wp:posOffset>-18415</wp:posOffset>
              </wp:positionV>
              <wp:extent cx="13970" cy="349885"/>
              <wp:effectExtent l="5080" t="635" r="0" b="190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566" w:rsidRDefault="00B416D9">
                          <w:pPr>
                            <w:pStyle w:val="Stopka"/>
                            <w:jc w:val="right"/>
                          </w:pPr>
                        </w:p>
                        <w:p w:rsidR="00E37566" w:rsidRDefault="00B416D9">
                          <w:pPr>
                            <w:pStyle w:val="Stopka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20.9pt;margin-top:-1.45pt;width:1.1pt;height:27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" stroked="f">
              <v:fill opacity="0"/>
              <v:textbox inset="0,0,0,0">
                <w:txbxContent>
                  <w:p w:rsidR="00E37566" w:rsidRDefault="00A64EFE">
                    <w:pPr>
                      <w:pStyle w:val="Stopka"/>
                      <w:jc w:val="right"/>
                    </w:pPr>
                  </w:p>
                  <w:p w:rsidR="00E37566" w:rsidRDefault="00A64EFE">
                    <w:pPr>
                      <w:pStyle w:val="Stopka"/>
                      <w:jc w:val="righ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6958330</wp:posOffset>
              </wp:positionH>
              <wp:positionV relativeFrom="paragraph">
                <wp:posOffset>13335</wp:posOffset>
              </wp:positionV>
              <wp:extent cx="13970" cy="174625"/>
              <wp:effectExtent l="5080" t="3810" r="0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566" w:rsidRDefault="00B416D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left:0;text-align:left;margin-left:547.9pt;margin-top:1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" stroked="f">
              <v:fill opacity="0"/>
              <v:textbox inset="0,0,0,0">
                <w:txbxContent>
                  <w:p w:rsidR="00E37566" w:rsidRDefault="00A64EF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cr/>
    </w:r>
    <w:r>
      <w:rPr>
        <w:color w:val="000000"/>
        <w:sz w:val="16"/>
        <w:szCs w:val="16"/>
      </w:rPr>
      <w:t xml:space="preserve">Inżynier Kontraktu dla projektu „Gospodarka </w:t>
    </w:r>
    <w:proofErr w:type="spellStart"/>
    <w:r>
      <w:rPr>
        <w:color w:val="000000"/>
        <w:sz w:val="16"/>
        <w:szCs w:val="16"/>
      </w:rPr>
      <w:t>wodno</w:t>
    </w:r>
    <w:proofErr w:type="spellEnd"/>
    <w:r>
      <w:rPr>
        <w:color w:val="000000"/>
        <w:sz w:val="16"/>
        <w:szCs w:val="16"/>
      </w:rPr>
      <w:t xml:space="preserve">  - ściekowa w Krakowie - Etap V</w:t>
    </w:r>
    <w:r>
      <w:t>I</w:t>
    </w:r>
  </w:p>
  <w:p w:rsidR="00E37566" w:rsidRDefault="00B416D9">
    <w:pPr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FE" w:rsidRDefault="00A64EFE" w:rsidP="00A64EFE">
      <w:pPr>
        <w:spacing w:after="0" w:line="240" w:lineRule="auto"/>
      </w:pPr>
      <w:r>
        <w:separator/>
      </w:r>
    </w:p>
  </w:footnote>
  <w:footnote w:type="continuationSeparator" w:id="0">
    <w:p w:rsidR="00A64EFE" w:rsidRDefault="00A64EFE" w:rsidP="00A64EFE">
      <w:pPr>
        <w:spacing w:after="0" w:line="240" w:lineRule="auto"/>
      </w:pPr>
      <w:r>
        <w:continuationSeparator/>
      </w:r>
    </w:p>
  </w:footnote>
  <w:footnote w:id="1">
    <w:p w:rsidR="00A64EFE" w:rsidRDefault="00A64EFE" w:rsidP="00A64EFE">
      <w:pPr>
        <w:pStyle w:val="Tekstprzypisudolnego"/>
      </w:pPr>
      <w:r>
        <w:rPr>
          <w:rStyle w:val="Znakiprzypiswdolnych"/>
        </w:rPr>
        <w:footnoteRef/>
      </w:r>
      <w:r>
        <w:rPr>
          <w:rFonts w:ascii="Verdana" w:eastAsia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>Wykonawca modeluje tabelę poniżej w zależności od swego składu.</w:t>
      </w:r>
    </w:p>
  </w:footnote>
  <w:footnote w:id="2">
    <w:p w:rsidR="00A64EFE" w:rsidRDefault="00A64EFE" w:rsidP="00A64EFE">
      <w:pPr>
        <w:pStyle w:val="Tekstprzypisudolnego"/>
      </w:pPr>
      <w:r>
        <w:rPr>
          <w:rStyle w:val="Znakiprzypiswdolnych"/>
        </w:rPr>
        <w:footnoteRef/>
      </w:r>
      <w:r>
        <w:rPr>
          <w:rFonts w:ascii="Verdana" w:eastAsia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>Wykonawca usuwa niepotrzebne.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66" w:rsidRDefault="00A64EFE">
    <w:pPr>
      <w:pStyle w:val="Nagwek"/>
      <w:tabs>
        <w:tab w:val="left" w:pos="6765"/>
      </w:tabs>
      <w:rPr>
        <w:rFonts w:ascii="Verdana" w:hAnsi="Verdana" w:cs="Verdana"/>
        <w:sz w:val="18"/>
        <w:szCs w:val="18"/>
      </w:rPr>
    </w:pPr>
    <w:r>
      <w:rPr>
        <w:rFonts w:ascii="Verdana" w:hAnsi="Verdana" w:cs="Verdana"/>
        <w:b/>
        <w:i/>
        <w:sz w:val="16"/>
        <w:szCs w:val="16"/>
      </w:rPr>
      <w:tab/>
    </w:r>
    <w:r>
      <w:rPr>
        <w:rFonts w:ascii="Verdana" w:hAnsi="Verdana" w:cs="Verdana"/>
        <w:b/>
        <w:i/>
        <w:sz w:val="16"/>
        <w:szCs w:val="16"/>
      </w:rPr>
      <w:tab/>
    </w:r>
    <w:r>
      <w:rPr>
        <w:rFonts w:ascii="Verdana" w:hAnsi="Verdana" w:cs="Verdana"/>
        <w:b/>
        <w:i/>
        <w:sz w:val="16"/>
        <w:szCs w:val="16"/>
      </w:rPr>
      <w:tab/>
      <w:t xml:space="preserve"> </w:t>
    </w:r>
  </w:p>
  <w:p w:rsidR="00E37566" w:rsidRDefault="00A64EFE">
    <w:pPr>
      <w:pStyle w:val="Nagwek"/>
    </w:pPr>
    <w:r>
      <w:rPr>
        <w:rFonts w:ascii="Verdana" w:hAnsi="Verdana" w:cs="Verdana"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1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</w:abstractNum>
  <w:abstractNum w:abstractNumId="2">
    <w:nsid w:val="00000012"/>
    <w:multiLevelType w:val="multilevel"/>
    <w:tmpl w:val="00000012"/>
    <w:name w:val="WW8Num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0"/>
    <w:rsid w:val="00257B80"/>
    <w:rsid w:val="008B6CC2"/>
    <w:rsid w:val="00A64EFE"/>
    <w:rsid w:val="00B416D9"/>
    <w:rsid w:val="00D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64EFE"/>
    <w:rPr>
      <w:vertAlign w:val="superscript"/>
    </w:rPr>
  </w:style>
  <w:style w:type="character" w:styleId="Numerstrony">
    <w:name w:val="page number"/>
    <w:basedOn w:val="Domylnaczcionkaakapitu"/>
    <w:rsid w:val="00A64EFE"/>
  </w:style>
  <w:style w:type="paragraph" w:styleId="Stopka">
    <w:name w:val="footer"/>
    <w:basedOn w:val="Normalny"/>
    <w:link w:val="StopkaZnak"/>
    <w:rsid w:val="00A64E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64E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6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4E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64E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64E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64EFE"/>
    <w:rPr>
      <w:vertAlign w:val="superscript"/>
    </w:rPr>
  </w:style>
  <w:style w:type="character" w:styleId="Numerstrony">
    <w:name w:val="page number"/>
    <w:basedOn w:val="Domylnaczcionkaakapitu"/>
    <w:rsid w:val="00A64EFE"/>
  </w:style>
  <w:style w:type="paragraph" w:styleId="Stopka">
    <w:name w:val="footer"/>
    <w:basedOn w:val="Normalny"/>
    <w:link w:val="StopkaZnak"/>
    <w:rsid w:val="00A64E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64E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6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4E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64E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64E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3</cp:revision>
  <dcterms:created xsi:type="dcterms:W3CDTF">2018-01-16T09:14:00Z</dcterms:created>
  <dcterms:modified xsi:type="dcterms:W3CDTF">2018-01-16T13:08:00Z</dcterms:modified>
</cp:coreProperties>
</file>